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sianiu jego, które ― padły blisko ― drogi, i przyszedłszy ― ptaki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przyszły ptaki i 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siał, niektóre* (ziarna) padły przy drodze i przyleciały ptaki – i zjadły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sianiu* jego, które padły obok drogi, i przyszedłszy ptaki pożarły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(przyszły) ptaki i pożarł (pożarły)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siał, niektóre ziarna padły na brzeg drogi. Wtedy przyleciały ptaki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siał, niektóre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ziarna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padły przy drodze, przyleciały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 rozsiewał, niektóre padło podle drogi; i przyleciały ptaki, a podziobały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niektóre padły przy drodze i przylecieli ptacy powietrzni a pozobali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jedne [ziarna] padły na drogę, nadleciały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siał, padły niektóre ziarna na drogę i przyleciało ptactwo i zjadło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jedne upadły na drogę, zleciały się ptaki i je wydziobały.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niektóre ziarna padły koło drogi. Przyleciały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siał, jedne [ziarna] padły przy drodze. Ptactwo przyszło i wydziobało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 siał, niektóre ziarna padły na pobocze drogi, a ptaki przylatywały i zjadały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siał, jedne padły przy drodze i ptaki nadleciały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 він сіяв, одне зерно впало при дорозі, і прилетіли птахи та видзьобали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które skłonnym siać czyniło jego, któreś wprawdzie jako jedno padło obok-przeciw-pomijając wiadomą drogę, i przyleciawszy wiadome istoty latające jako jedna z góry zjadła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rozsiewał, niektóre padło obok drogi, i przyleciały ptaki,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część nasion spadła na ścieżkę, a ptaki przybyły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niektóre nasiona padły przy drodze; i przyleciały ptaki, i je zjadły.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rozsiewał je na polu, niektóre nasiona upadły na udeptaną ścieżkę. Zaraz przyleciały ptaki i wydziobały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13:19&lt;/x&gt;; &lt;x&gt;480 4:10-12&lt;/x&gt;; &lt;x&gt;490 8:9-10&lt;/x&gt;; &lt;x&gt;480 4:13-20&lt;/x&gt;; &lt;x&gt;490 8:11-15&lt;/x&gt;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(on) siał.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2024-05-04T07:19:11Z</dcterms:modified>
</cp:coreProperties>
</file>