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4"/>
        <w:gridCol w:w="4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― Jezus ku ― okolicom Cezarei ― Filipowej, pytał ― uczniów Jego mówiąc: KIm, mówią ― ludzie, jest ― Syn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o Mnie mówią ludzie być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przybył w strony Cezarei Filipowej, zapytał swoich uczniów: Za kogo ludzie uważają Syna Człowieczego?*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zaś Jezus do dzielnicy* Cezarei Filipa, pytał uczniów jego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Kim, mówią ludzie, (jest) Syn Człowieka?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zaś Jezus do części Cezarei Filipowej pytał uczniów Jego mówiąc co (o) Mnie mówią ludzie być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 części kraju pod osobną władzą.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2024-05-06T13:54:55Z</dcterms:modified>
</cp:coreProperties>
</file>