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rzeczywiście przychodzi – i wszystko naprawi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przychodzi i przywróci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Rzeczywiście! Eliasz ma przyjść i wszystko naprawić.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Istotnie, najpierw przyjdzie Eliasz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Elijaszci pierwej przyjdzie i naprawi wszystko;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odpowiadając, rzekł im: Eliasz ci przydzie i naprawi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Eliasz istotnie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przyjdzie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przyjdzie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„Eliasz rzeczywiście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„Eliasz już idzie i  wszystko ustanowi od nowa.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Eliaszci przyjdzie pierwej, i naprawi wszytkie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Eliasz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Ілля прийде і все приготує.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Elias wprawdzie przychodzi i do stanu poprzedniego z góry stawi wszystkie sprawy;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Eliasz rzeczywiście wpierw przychodzi, oraz wszystko zamieni;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"Z jednej strony Elijahu nadejdzie i wszystko naprawi,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”Eliasz istotnie przychodzi i wszystko przywróci.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—Mają rację—odparł Jezus. —Eliasz musi przyjść i wszystko przygotować.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2024-04-30T14:50:55Z</dcterms:modified>
</cp:coreProperties>
</file>