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do Niego człowiek padając na kolana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podszedł do Niego człowiek, prosząc Go na kolanach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przyszli) do tłumu, podszedł do niego człowiek, padając na kolana (przed)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(do) Niego człowiek padając na kolana (przed)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2024-04-30T09:43:40Z</dcterms:modified>
</cp:coreProperties>
</file>