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9"/>
        <w:gridCol w:w="50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upomniał go Jezus i wyszedł z niego demon i został uleczony chłopiec od godziny 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skarcił go* Jezus – i demon wyszedł z niego, i od tej godziny** chłopiec był uzdrowiony.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skarcił go Jezus, i wyszedł z niego demon. I uzdrowiony został chłopiec od godziny owej.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upomniał go Jezus i wyszedł z niego demon i został uleczony chłopiec od godziny tej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pory, ἀπὸ τῆς ὥρας ἐκείνης.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2024-04-30T19:44:24Z</dcterms:modified>
</cp:coreProperties>
</file>