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Go,* ale trzeciego dnia zostanie wzbudzony. I zasmucili się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i trzeciego dnia podniesie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20:18-19&lt;/x&gt;;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2024-04-30T17:48:41Z</dcterms:modified>
</cp:coreProperties>
</file>