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Kafarnaum podeszli do Piotra poborcy podatku świątynnego.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wasz Nauczyciel nie łoży na świątynię?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poborcy podatku i zapytali: Czy wasz nauczyciel nie płaci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Kapernaum, przystąpili do Piotra ci, którzy podatek wybierali, i rzekli: Izali nauczyciel wasz nie daje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przystąpili, którzy didrachmy odbierali, do Piotra, i rzekli mu: Mistrz wasz nie płaci didrachm?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przystąpili do Piotra poborcy didrachmy z zapytaniem: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 do Piotra poborcy dwudrachmowego podatku i rzekli: Nauczyciel wasz nie płaci dwu 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podeszli do Piotra poborcy podatku świątynnego i zapytali: Czy wasz Nauczyciel nie płaci dwudrachmy?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Wtedy przyszli do Piotra poborcy podatku świątynnego i zapytali: „Czy wasz Nauczyciel nie płaci podatku?”.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Kafarnaum, podeszli do Piotra poborcy dwudrachmy i zapytali: „To wasz Nauczyciel nie płaci dwudrachmy?”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Kafarnaum, poborcy podatku na rzecz świątyni zbliżyli się do Piotra i zapytali: - Czy wasz Nauczyciel płaci ten podatek?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ludzie, którzy pobierali didrachmy, i rzekli: - Czy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прийшли до Капернаума, наблизилися збирачі дидрахм до Петра і спитали: А ваш Учитель заплатить дідрахми?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przyszedłszych zaś ich do Kafarnaum, przyszli do istoty ci te wiadome dwudrachmy biorący Petrosowi i rzekli: Nauczyciel wasz nie urzeczywistnia w pełni dwudrachmy?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ci, którzy pobierali dwudrachmowy okup i powiedzieli: Czy wasz nauczyciel nie składa dwudrachmowego okupu?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K'far-Nachum, do Kefy podeszli poborcy połówki szekla i powiedzieli: "Czy wasz rabbi nie płaci podatku świątynnego?".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 pobierający [podatek] dwudrachmowy i rzekli: ”Czy wasz nauczyciel nie płaci [podatku] dwudrachmowego?”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Kafarnaum, podeszli do Piotra poborcy składki świątynnej i zapytali: —Czy wasz Nauczyciel nie płaci składki na rzecz świątyni?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2024-04-30T17:19:10Z</dcterms:modified>
</cp:coreProperties>
</file>