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78"/>
        <w:gridCol w:w="60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zaś nie zgorszylibyśmy ich poszedłszy do morza rzuć haczyk i wyciągnąwszy pierwszą rybę weź i otworzywszy usta jej znajdziesz stater ten wziąwszy daj im za Mnie i 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abyśmy ich nie zrazili,* idź nad morze, zarzuć haczyk, weź pierwszą wyciągniętą rybę, otwórz jej pyszczek, a znajdziesz stater;** tego zabierz i daj im za Mnie i za siebie.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zaś nie urazić ich, poszedłszy (nad) morze rzuć haczyk i (tę), (która wyjdzie) pierwsza, rybę weź, i otwarłszy usta jej znajdziesz stater*. Ten wziąwszy, daj im za mnie i ciebie.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zaś nie zgorszylibyśmy ich poszedłszy do morza rzuć haczyk i wyciągnąwszy pierwszą rybę weź i otworzywszy usta jej znajdziesz stater ten wziąwszy daj im za Mnie i Ciebie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18:7&lt;/x&gt;; &lt;x&gt;530 10:32&lt;/x&gt;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stater, στατήρ, ּ</w:t>
      </w:r>
      <w:r>
        <w:rPr>
          <w:rtl/>
        </w:rPr>
        <w:t>כֶסֶף ׁשֶקֶל</w:t>
      </w:r>
      <w:r>
        <w:rPr>
          <w:rtl w:val="0"/>
        </w:rPr>
        <w:t xml:space="preserve"> (szeqel kesef), równy czterem drachmom attyckim (τετράδραχμον ); od ἵστημι, czyli: odważnik; w SP sykl ważył 12 g, zob. &lt;x&gt;20 30:13&lt;/x&gt;; &lt;x&gt;470 17:27&lt;/x&gt;.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Równy czterem drachmom.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2024-04-30T09:52:04Z</dcterms:modified>
</cp:coreProperties>
</file>