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00"/>
        <w:gridCol w:w="47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usłyszawszy uczniowie upadli na oblicze ich i przestraszyli się bardzo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uczniowie to usłyszeli,* upadli na swoją twarz i bardzo się przestraszyli.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usłyszawszy uczniowie padli na twarz ich i przestraszyli się bardzo.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usłyszawszy uczniowie upadli na oblicze ich i przestraszyli się bardzo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1:18&lt;/x&gt;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2024-04-30T16:05:38Z</dcterms:modified>
</cp:coreProperties>
</file>