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zapewniam was, cieszy się z niej bardziej niż z dziewięćdziesięciu dziewięciu, które nie zbłądziły.*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(miał)* znaleźć ją, amen mówię wam, że raduje się z tej bardziej niż z dziewięćdziesięciu dziewięciu nie zabłąkanych.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2024-05-01T08:47:48Z</dcterms:modified>
</cp:coreProperties>
</file>