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wolą Ojca mego w niebiosach, aby zginął jeden (z) małych tych.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(z) małych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6:39&lt;/x&gt;; &lt;x&gt;500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2024-05-01T04:04:14Z</dcterms:modified>
</cp:coreProperties>
</file>