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 ich, powiedź ― zgromadzeniu; jeśli zaś i ― zgromadzenia nie usłuchałby, niech jest ci jak ― poganin i ― poborca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[podatkowy]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zlekceważy, powiedz zgromadzeniu;* a jeśli i zgromadzenie zlekceważy, niech ci będzie jak poganin i celnik.**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 ich, powiedz (społeczności) zwołanych*. Jeśli zaś i (społeczności) zwołanych* nie posłuchałby, niech będzie ci jak poganin i poborca.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ich powiedz zgromadzeniu jeśli zaś i zgromadzenia nie posłuchałby niech jest ci tak, jak poganin i celnik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w tym przypadku nie posłucha, przedstaw sprawę wspólnocie kościoła. A jeśli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nie usłucha, powiedz kościołowi. A jeśli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ich nie usłuchał, powiedz zborowi; a jeźliby zboru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kościołowi; a jeśliby kościoła nie usłuchał, niech ci będzie jako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donieś Kościołowi. A jeśli nawet Kościoła nie usłucha, niech ci będzie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ich nie usłuchał, powiedz zborowi; a jeśliby zboru nie usłuchał,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 tych nie usłucha, powiedz Kościołowi. A jeśli nawet Kościoła nie usłucha,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także nie posłucha, powiedz o tym Kościołowi. A jeśli nawet Kościoła nie posłucha,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także ich nie posłucha, przedstaw [to] Kościołowi; a jeśli i Kościoła nie posłucha, niech ci będzie jak poganin i poborca.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ich nie usłucha, przedstaw sprawę zborowi; jeśli zboru nie usłucha, możesz traktować go jak obcego i 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nie posłucha, powiedz Kościołowi, a jeśli Kościoła nie posłucha, to niech będzie dla ciebie jak poganin i celnik.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не послухає їх, скажи церкві; а коли й церкви не послухає, хай буде тобі як поганин і митар.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niedbale wysłuchałby ich, rzeknij zgromadzeniu z wewnątrz wyzwanych; jeżeliby zaś i zgromadzenia z wewnątrz wyzwanych niedbale wysłuchałby, niech jest tobie tak jak to właśnie narodowiec z natury razem żyjący i dzierżawca poborów z pełnych urzeczywistnień.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ich nie usłuchał, powiedz zborowi; a jeśliby nie usłuchał także zgromadzenia wybranych, niech będzie dla ciebie jak ci, co są z narodów i poborca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zechce ich wysłuchać, powiedz zgromadzeniu, a jeśli nie zechce wysłuchać nawet zgromadzenia, traktuj go jak poganina albo celnika.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ich nie posłucha, powiedz zborowi. jeśli nie posłucha nawet zboru, niech będzie dla ciebie po prostu jak człowiek z narodów i jak poborca podatkowy.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również ich nie posłucha, przedstaw to kościołowi. A jeżeli nie usłucha nawet kościoła, traktuj go jak niewierzącego.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&lt;x&gt;520 16:17&lt;/x&gt;; 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Kościół jako lokalne zgromadzenie, gmina.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2024-04-30T21:51:18Z</dcterms:modified>
</cp:coreProperties>
</file>