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5"/>
        <w:gridCol w:w="55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amen mówię wam, że jeśli dwóch zgodziliby się z was na ― ziemi co do każdej sprawy, ― jeśli prosiliby, stanie się im, przez ― Ojca Mego ―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mówię wam że jeśli dwaj z was zgodziliby się na ziemi co do wszelkiej sprawy o którą jeśli prosiliby stanie się im u Ojca mojego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zapewniam was, że jeśli dwaj z was na ziemi zgodzą się co do wszelkiej sprawy, o którą chcieliby poprosić,* stanie się im ze strony mojego Ojca w niebie.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[amen]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mówię wam, że jeśli dwaj zgodziliby się* z was na ziemi co do wszelkich spraw, (co do których) prosiliby, stanie się im u Ojca mego w niebiosach.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mówię wam że jeśli dwaj (z) was zgodziliby się na ziemi co do wszelkiej sprawy (o) którą jeśli prosiliby stanie się im u Ojca mojego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też was, że jeśliby dwaj spośród was na ziemi uzgodnili coś, o co chcieliby prosić mojego Ojca w niebie, On spełni ich prośbę.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też: Jeśli dwaj z was na ziemi będą zgodnie prosić o cokolwiek, otrzymają to od mego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Zasię powiadam wam: Iż gdyby się z was dwaj zgodzili na ziemi o wszelką rzecz, o którą by prosili, stanie się im od Ojca mego, który jest w 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Zasię powiadam wam, iż gdyby się z was dwa zezwolili na ziemi o wszelką rzecz, o którą by prosili, zstanie się im od ojca mego, który jest w 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Dalej, zaprawdę, powiadam wam: Jeśli dwóch z was na ziemi zgodnie o coś prosić będzie, to wszystko otrzymają od mojego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Nadto powiadam wam, że jeśliby dwaj z was na ziemi uzgodnili swe prośby o jakąkolwiek rzecz, otrzymają ją od Ojca mojego,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zapewniam was: Jeśli dwaj spośród was na ziemi będą zgodnie o coś prosić, otrzymają to od Mojego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 jeszcze: Jeżeli dwaj spośród was zgodnie o coś poproszą, otrzymają wszystko od mojego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jeszcze zapewniam was: jeśli dwóch z was na ziemi zgodzi się co do jakiejkolwiek sprawy, by o nią się modlić, to spełni się im za sprawą mojego Ojca, Tego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że jeśli we dwóch będziecie się zgodnie modlić o coś na ziemi, otrzymacie to od mojego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powiadam wam: Jeśli dwóch z was zgodnie o coś poprosi na ziemi, Ojciec mój w niebie da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Знову щиру правду кажу вам: коли двоє з вас дійдуть згоди просити про будь-яку річ, яку лиш просять, буде їм дано від мого Батька Небесного.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powrót powiadam wam, że jeżeliby dwaj dla razem uzgodniliby głosem z was na ziemi około wszystkiej zasady pragmatyki około której jeżeliby poprosiliby dla siebie, stanie się im od strony ojca mojego, tego w niebiosach.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mówię wam, że gdyby się dwaj z was zgodzili na ziemi, co do wszelkiej rzeczy, o którą będą prosić, to im się stanie od mego Ojca, który jest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raz wam powiadam, że jeśli dwaj z was tu na ziemi zgodzą się co do czegoś, o co proszą ludzie, będzie im to dane od mojego Ojca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zaprawdę wam mówię: Jeśli dwóch z was na ziemi uzgodni coś ważnego, żeby o to prosić, stanie się im to za sprawą mego Ojca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raz was zapewniam: Jeśli dwaj z was, tu na ziemi, jednomyślnie będą się o coś modlić, mój Ojciec w niebie spełni ich prośbę.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7:7&lt;/x&gt;; &lt;x&gt;470 21:22&lt;/x&gt;; &lt;x&gt;500 15:7&lt;/x&gt;; &lt;x&gt;500 16:23&lt;/x&gt;; &lt;x&gt;660 1:5&lt;/x&gt;; &lt;x&gt;660 4:3&lt;/x&gt;; &lt;x&gt;690 3:22&lt;/x&gt;; &lt;x&gt;690 5:14-15&lt;/x&gt;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"współbrzmieliby", "uzgodniliby poglądy".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2024-05-01T12:44:58Z</dcterms:modified>
</cp:coreProperties>
</file>