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4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amen mówię wam, że jeśli dwóch zgodziliby się z was na ― ziemi co do każdej sprawy, ― jeśli prosiliby, stanie się im, przez ― Ojca Mego ―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z was zgodziliby się na ziemi co do wszelkiej sprawy o którą jeśli prosiliby stanie się im u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zapewniam was, że jeśli dwaj z was na ziemi zgodzą się co do wszelkiej sprawy, o którą chcieliby poprosić,* stanie się im ze strony mojego Ojca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mówię wam, że jeśli dwaj zgodziliby się* z was na ziemi co do wszelkich spraw, (co do których) prosiliby, stanie się im u Ojca mego w niebiosach.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(z) was zgodziliby się na ziemi co do wszelkiej sprawy (o) którą jeśli prosiliby stanie się im u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&lt;x&gt;470 21:22&lt;/x&gt;; &lt;x&gt;500 15:7&lt;/x&gt;; &lt;x&gt;500 16:23&lt;/x&gt;; &lt;x&gt;660 1:5&lt;/x&gt;; &lt;x&gt;660 4:3&lt;/x&gt;;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2024-05-01T02:47:24Z</dcterms:modified>
</cp:coreProperties>
</file>