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Mówię ci, nie aż do siedmiu razy, lecz do siedemdziesięciu razy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Jezus: Nie mówię ci, że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 kroć, ale aż do siedmdziesiąt siedmiu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powiadam ci aż do siedmikroć, ale aż do siedmidziesiąt siedmikroć.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powiadam ci: Do siedmiu razy, lecz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Nie mówię ci, że aż siedem razy,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twierdzę, że siedem, lecz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nakazuję ci, że aż siedem razy, lecz że aż siedemdziesiąt siedem razy!!!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mówieć aż do siedmkroć, ale aż do siedmidziesiąt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Jezus: - Nie mówię ci: aż siedem razy, ale aż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кажу тобі до сімох разів, але до сімдесятьох разів по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Nie powiadam ci: aż do siedem razy, ale: aż do siedemdziesiąt razy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Nie mówię ci, że do siedmiu razy, ale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"Nie, nie siedem razy - odrzekł Jeszua - ale siedemdziesiąt razy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”Nie mówię ci: Aż do siedmiu razy, lecz: Aż do siedemdziesięciu siedmiu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siedem, lecz siedemdziesiąt razy siedem!—odpowiedział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2024-05-01T04:05:06Z</dcterms:modified>
</cp:coreProperties>
</file>