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09"/>
        <w:gridCol w:w="57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zaczął sprawdzać, przyprowadzono mu jednego dłużnika, winnego dziesięć tysięcy talentów.*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(Gdy zaczął) zaś on rozliczać*, przyprowadzony został mu jeden winien dziesięć tysięcy talentów.</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trakcie tych porządków przyprowadzono mu jednego dłużnika winnego sześćdziesiąt milionów denarów.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zaczął się rozliczać, przyprowadzono mu jednego, </w:t>
            </w:r>
            <w:r>
              <w:rPr>
                <w:rFonts w:ascii="Times New Roman" w:eastAsia="Times New Roman" w:hAnsi="Times New Roman" w:cs="Times New Roman"/>
                <w:i/>
                <w:iCs/>
                <w:noProof w:val="0"/>
                <w:sz w:val="24"/>
              </w:rPr>
              <w:t>który</w:t>
            </w:r>
            <w:r>
              <w:rPr>
                <w:rFonts w:ascii="Times New Roman" w:eastAsia="Times New Roman" w:hAnsi="Times New Roman" w:cs="Times New Roman"/>
                <w:noProof w:val="0"/>
                <w:sz w:val="24"/>
              </w:rPr>
              <w:t xml:space="preserve"> był mu winien dziesięć tysięcy talentów.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gdy się począł rachować, stawiono mu jednego, który był winien dziesięć tysięcy talentów.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począł liczbę kłaść, przywiedziono mu jednego, który mu był winien dziesięć tysięcy talentów.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zaczął się rozliczać, przyprowadzono mu jednego, który był mu winien dziesięć tysięcy talentów.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gdy zaczął robić obrachunek, przyprowadzono mu jednego dłużnika, który był mu winien dziesięć tysięcy talentów.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zaczął się rozliczać, przyprowadzono do niego pewnego dłużnika, który był mu winien dziesięć tysięcy talentów.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zaczął to robić, przyprowadzono mu dłużnika, który był mu winien dziesięć tysięcy talentów.</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Gdy zaczął się rozliczać, przyprowadzono do niego pewnego dłużnika, [winnego] dziesięć tysięcy talentów.</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Gdy zaczął sprawdzać rachunki, przyprowadzono do niego dłużnika, który był mu winien dziesięć tysięcy talentów.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zaczął robić obrachunek, przyprowadzono do niego jednego sługę, który mu był winien dziesięć tysięcy talentów.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Як заходився він розраховуватися, привели йому одного боржника на десять тисяч талантів.</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W następstwie począwszego sobie zaś jego unosić do razem, został przyprowadzony do istoty jemu jeden dłużny dziesięciu tysięcy talentów.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się zaczął rozliczać, przyprowadzono mu jednego, który był winien dziesięć tysięcy talentów.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Od razu przyprowadzili mu człowieka, który był mu winien wiele milionów,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 zaczął go dokonywać, wprowadzono tego, który był mu winien dziesięć tysięcy talentów [60000000 denarów].</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 trakcie kontroli przyprowadzono do niego dłużnika, winnego mu sto milionów.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500.000 kg; roczne podatki na rzecz władz z obszaru Judei, Idumei i Samarii wynosiły 600 talentów, podatki Galilei i Perei 200 (&lt;x&gt;470 18:24&lt;/x&gt;L.). W tekście jest zatem mowa o ogromnej sumie, równej niemal trzynastoletnim podatkom ze wszystkich wymienionych wyżej obszarów, lub sumie równej 60 milionom denarów. Za te pieniądze można by wynajmować do pracy 16,5 tysiąca robotników przez okres dziesięciu lat.</w:t>
      </w:r>
    </w:p>
  </w:footnote>
  <w:footnote w:id="3">
    <w:p>
      <w:pPr>
        <w:pStyle w:val="FootnoteText"/>
      </w:pPr>
      <w:r>
        <w:rPr>
          <w:rStyle w:val="FootnoteReference"/>
        </w:rPr>
        <w:t>2)</w:t>
      </w:r>
      <w:r>
        <w:t xml:space="preserve"> </w:t>
      </w:r>
      <w:r>
        <w:t>Regulować.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2024-05-01T06:02:54Z</dcterms:modified>
</cp:coreProperties>
</file>