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508"/>
        <w:gridCol w:w="52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2024-05-01T10:21:38Z</dcterms:modified>
</cp:coreProperties>
</file>