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zlitował się nad tym sługą, uwolnił* go i odpuścił mu dług.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Ulitowawszy się zaś pan sługi owego uwolnił go i pożyczkę odpuścił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zlitował się nad nim. Uwolnił go, a dług umorzył.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tego sługi, ulitowawszy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uwolnił go i darował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użaliwszy się pan onego sługi, uwolnił go,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zlitowawszy się nad onym sługą, wypuścił go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owym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pan ulitował się nad owym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ulitował się nad nim,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tym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zlitował się pan nad podwładnym, wypuścił go i dług z niego zdjął.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Władca zlitował się nad nim. puścił go na wolność i dług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tym sługą, zostawił go na wolności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Змилосердившись, пан того раба простив йому і відпустив борг.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Nałożywszy się wewnętrznym narządem zaś utwierdzający pan niewolnika owego, rozwiązawszy uwolnił go i tę pożyczkę na procent puścił od siebie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owego sługi się użalił, uwolnił go,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litości dla niego pan wypuścił go i darował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owego niewolnika, zdjęty litością, wypuścił go i umorzył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zlitował się nad sługą, umorzył mu cały dług i puścił go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uwolnił, ἀπέλυσεν : użycie ἀπολύω, zob. &lt;x&gt;470 18:27&lt;/x&gt;L.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2024-05-01T10:50:22Z</dcterms:modified>
</cp:coreProperties>
</file>