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poddani dowiedzieli się o tym, co zaszło, zrobiło im się przykro. Poszli też i o wszystkim, co się stało, dokładnie opowiedzieli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współsłudzy, widząc, co się stało, zasmucili się bardzo i poszedłszy, oznajmili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tedy spółsłudzy jego, co się stało, zasmucili się bardzo, a szedłszy oznajmili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towarzysze jego, co się działo, zasmucili się barzo i przyszli, i powiedzieli panu swemu wszytko,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Współsłudzy jego, widząc, co się działo, bardzo się zasmucili. Poszli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współsłudzy jego widząc to, co zaszło, zasmucili się bardzo i poszedłszy, opowiedzieli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współsłudzy to zobaczyli, zasmucili się bardzo. Poszli i opowiedzieli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słudzy dowiedzieli się o tym, bardzo się zasmucili. Poszli i opowiedzieli o wszystkim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Widzieli to wydarzenie inni jego współpodwładni i bardzo się zasmucili. Poszli zatem i przedstawili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podwładni, widząc, co się stało, bardzo się przejęli, poszli do władcy i wszystko mu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widząc, co się stało, zasmucili się bardzo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Побачивши, що сталося, інші раби дуже засмутилися, пішли й розповіли своєму панові про все сподіяне.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więc ci do razem niewolnicy jego te sprawy stawsze się, doznali przykrości z gwałtownego, i przyszedłszy określili na wskroś temu utwierdzającemu panu należącemu do siebie samych wszystkie te sprawy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współsłudzy, kiedy ujrzeli co się stało, zostali bardzo zasmuceni i poszli oraz oznajmili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inni słudzy spostrzegli, co się stało, bardzo się zatroskali. I poszli, i opowiedzieli panu wszystko,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współniewolnicy ujrzeli. co się stało, bardzo się zasmucił, i poszli, i wyjaśnili swemu panu wszystko,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koledzy tego biedaka i bardzo się zmartwili. Poszli do władcy i zdali mu ze wszystkiego relację.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2024-05-01T10:40:05Z</dcterms:modified>
</cp:coreProperties>
</file>