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8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przywołał go i mówi mu: Niegodziwy sługo!* Cały tamten dług odpuściłem ci, dlatego że mnie prosiłeś.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przywoławszy do siebie go pan jego mówi mu: Sługo zły, całą powinność tamtą odpuściłem ci, skoro poprosiłeś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2024-05-01T03:54:38Z</dcterms:modified>
</cp:coreProperties>
</file>