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rozgniewanym pan jego wydał go oprawcom aż do kiedy oddałby wszystko co jest winien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pan, rozgniewany, wydał go śledczym (więziennym), dopóki nie odda wszystkiego, co dłużne.*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rozgniewany pan jego wydał go oprawcom, aż do (kiedy) oddałby wszystko, (co był winien).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rozgniewanym pan jego wydał go oprawcom aż do kiedy oddałby wszystko co jest winien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spłaty długu miała motywować kara (&lt;x&gt;470 18:34&lt;/x&gt;L.).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5:26&lt;/x&gt;; &lt;x&gt;470 18:30&lt;/x&gt;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2024-05-01T02:53:43Z</dcterms:modified>
</cp:coreProperties>
</file>