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niebieski uczyni wam, jeśli nie odpuścicie, każdy z serca,* swojemu bratu.**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nie odpuścilibyście każdy bratu jego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5:8&lt;/x&gt;; &lt;x&gt;470 15:19&lt;/x&gt;; &lt;x&gt;520 6:17&lt;/x&gt;;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6:14-15&lt;/x&gt;;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2024-05-01T08:12:41Z</dcterms:modified>
</cp:coreProperties>
</file>