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więc Mojżesz polecił dać poświadczenie rozwodu* ** i oddalić ją?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Czemu więc Mojżesz przykazał dać dokument rozwodu i oddalić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poświadczenie rozwodu, βιβλίον 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keritut); w &lt;x&gt;470 5:31&lt;/x&gt;, oświadczenie rozwodowe, ἀποστάσιον; l. pismo rozwodowe.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2024-05-05T22:52:34Z</dcterms:modified>
</cp:coreProperties>
</file>