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9"/>
        <w:gridCol w:w="3174"/>
        <w:gridCol w:w="4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twoje i odchodź chcę zaś temu ostatniemu dać jak i tobie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Bierz, co twoje, i idź! Chcę bowiem temu ostatniemu dać, jak i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Zabierz twoje i odejdź. Chcę zaś temu ostatniemu dać jak i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twoje i odchodź chcę zaś temu ostatniemu dać jak i tobie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2024-04-27T17:34:42Z</dcterms:modified>
</cp:coreProperties>
</file>