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4"/>
        <w:gridCol w:w="5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będą ostatni pierwszymi i pierwsi ostatnimi liczni bowiem są powołani nieliczni zaś wybrani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ostatni będą pierwszymi, a pierwsi ostatnimi.*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będą ostatni pierwszymi i pierwsi ostatnimi.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będą ostatni pierwszymi i pierwsi ostatnimi liczni bowiem są powołani nieliczni zaś wybrani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2024-04-28T07:25:09Z</dcterms:modified>
</cp:coreProperties>
</file>