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Go* poganom na pośmiewisko,** na ubiczowanie*** i na ukrzyżowanie,**** a trzeciego dnia zostanie wzbudzony (z martwych).*****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wydadzą go narodom* na wykpienie i wybatożenie i ukrzyżowanie, i trzeciego dnia podniesie się.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wydadzą Go poganom na wykpić i ubiczować i ukrzyżować a 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27:27-31&lt;/x&gt;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 (&lt;x&gt;500 19:1&lt;/x&gt;; por. &lt;x&gt;470 20:19&lt;/x&gt;; &lt;x&gt;480 10:34&lt;/x&gt;; &lt;x&gt;490 18:33&lt;/x&gt;).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17:23&lt;/x&gt;; &lt;x&gt;470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27:63&lt;/x&gt;; &lt;x&gt;510 10:40&lt;/x&gt;; &lt;x&gt;530 15:4&lt;/x&gt;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2024-04-27T16:02:33Z</dcterms:modified>
</cp:coreProperties>
</file>