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7"/>
        <w:gridCol w:w="5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usłuchawszy dziesięciu oburzyło się na dwóch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 tym usłyszało pozostałych dziesięciu uczniów, oburzyło się na dwóch braci.*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usłyszawszy dziesięciu, oburzyli się na dwóch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usłuchawszy dziesięciu oburzyło się na dwóch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pozostałych dziesięciu uczniów usłyszało o tej rozmowie, oburzyło się na dwóch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owych dziesięciu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usłyszało, oburzyli się na tych dwóch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to oni dziesięciu, rozgniewali się na onych dwóch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dziesięć, obruszyli się na dwu bratów.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usłyszało to dziesięciu pozostałych, oburzyli się na tych dwóch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usłyszało owych dziesięciu, oburzyli się na dwóch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dziesięciu to usłyszało, oburzyło się na obu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Usłyszało to pozostałych dziesięciu i oburzyli się na tych dwóch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dziesięciu dowiedziało się o tym, oburzyli się na owych dwóch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Pozostali uczniowie oburzyli się na dwóch braci, gdy usłyszeli ich prośbę.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Dziesięciu usłyszawszy to oburzyło się na dwóch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це, десятеро обурилися двома братами.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usłyszawszy ci dziesięciu oburzyli się około tych dwóch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usłyszało dziesięciu, oburzyli się na owych dwóch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usłyszało o tym pozostałych dziesięciu, rozgniewali się na obu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 tym usłyszało pozostałych dziesięciu, oburzyło się na tych dwóch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pozostałych dziesięciu uczniów dowiedziało się o tej prośbie, oburzyli się na braci.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22:24-27&lt;/x&gt;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2024-04-28T00:09:33Z</dcterms:modified>
</cp:coreProperties>
</file>