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16"/>
        <w:gridCol w:w="50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jeśli chciałby wśród was być pierwszy niech jest wasz niewolnik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między wami chciałby stać się pierwszy, niech będzie waszym sługą.*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który chciałby wśród was być pierwszy, będzie waszym niewolnikiem.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jeśli chciałby wśród was być pierwszy niech jest wasz niewolnik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między wami chciałby stać na czele, niech będzie jak sługa.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wśród was chce być pierwszy, niech będzie waszym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ktobykolwiek między wami chciał być pierwszym, niech będzie sługą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między wami chciał pierwszym być, będzie sługą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chciał być pierwszy między wami, niech będzie niewolnikiem waszym,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ktokolwiek by chciał być między wami pierwszy, niech będzie sługą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chciałby być między wami pierwszy, będzie waszym niewolnikiem.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z was chce być pierwszy między wami, niech się stanie waszym niewolnikiem.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kto będzie chciał być pierwszy wśród was, będzie waszym niewolnikiem.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kto z was chciałby stać na czele, niech wam służy.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chciał być pierwszym, niech będzie waszym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хто лиш хоче між вами бути першим, хай буде вам рабом;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który ewentualnie ewentualnie chce w was być pierwszy, będzie wasz niewolnik.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ktokolwiek miałby być między wami pierwszy, jest waszym sługą;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chce być pierwszy, musi być waszym niewolnikiem!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chciał być pierwszym wśród was, ma być waszym niewolnikiem.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chce być największy ze wszystkich, musi stać się niewolnikiem wszystkich.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2024-04-28T14:39:49Z</dcterms:modified>
</cp:coreProperties>
</file>