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1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mówi pan winnicy dozorcy jego zawołaj pracowników i oddaj im zapłatę zacząwszy od ostatnich aż do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wieczoru pan winnicy polecił swojemu zarządcy: Zwołaj robotników i wypłać im należność,* zaczynając od ostatnich aż do pierwszych.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wieczór) zaś (stał się), mówi pan winnicy zarządcy jego: Zawołaj pracowników i oddaj im zapłatę, zacząwszy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mówi pan winnicy dozorcy jego zawołaj pracowników i oddaj im zapłatę zacząwszy od ostatnich aż do pierwszych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19:13&lt;/x&gt;; &lt;x&gt;50 24:15&lt;/x&gt;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2024-04-28T07:17:29Z</dcterms:modified>
</cp:coreProperties>
</file>