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powiemy: Od ludzi, boimy się tłumu, wszyscy bowiem mają Jana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powiedzielibyśmy "Z ludzi", boimy się tłumu, wszyscy bowiem jako proroka mają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powiedzielibyśmy z ludzi obawiamy się tłumu wszyscy bowiem mają Jana jako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2024-05-04T18:05:45Z</dcterms:modified>
</cp:coreProperties>
</file>