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1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przewodnicy niewidomi mówiący który kolwiek przysięgałby na świątynię nic jest który zaś kolwiek przysięgałby na złoto świątyni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ślepi* przewodnicy,** którzy mówicie: Ktokolwiek przysięga na przybytek, to nic; ktokolwiek zaś przysięga*** na złoto przybytku, jest zobowiązany (przysięgą).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przewodnicy ślepi mówiący: Który przysiągłby na przybytek*, nic (nie) jest; który zaś przysiągłby na złoto** przybytku*, jest zobowiązany.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przewodnicy niewidomi mówiący który- kolwiek przysięgałby na świątynię nic jest który- zaś kolwiek przysięgałby na złoto świątyni jest zobowiązany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15:14&lt;/x&gt;; &lt;x&gt;470 23:24&lt;/x&gt;; &lt;x&gt;520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5:33-36&lt;/x&gt;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"Przybytek" to sam główny budynek świątyni.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jego złoto to naczynia i sprzęty służące do ofiar.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2024-04-30T07:25:30Z</dcterms:modified>
</cp:coreProperties>
</file>