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przewodnicy!* Przecedzacie komara, połykacie zaś wielbłąda.**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Przewodnicy ślepi, przecedzający komara, zaś wielbłąda wypijający.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23:16&lt;/x&gt;; &lt;x&gt;520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Mamy w tym przyp. do czynienia z hiperbolą, pod. jak w &lt;x&gt;470 19:24&lt;/x&gt;; zob. także &lt;x&gt;470 5:29&lt;/x&gt;, 30;&lt;x&gt;470 17:20&lt;/x&gt;;&lt;x&gt;470 21:21&lt;/x&gt;. Zarówno komary, jak i wielbłądy należały do stworzeń nieczystych (&lt;x&gt;30 11:4&lt;/x&gt;, 20, 23, 42), &lt;x&gt;470 23:24&lt;/x&gt;L.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2024-04-30T01:57:27Z</dcterms:modified>
</cp:coreProperties>
</file>