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9"/>
        <w:gridCol w:w="3887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zostaje wam pusty.*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zostawiony jest wam dom wasz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26:31-32&lt;/x&gt;; &lt;x&gt;110 9:7-8&lt;/x&gt;; &lt;x&gt;290 64:10&lt;/x&gt;; &lt;x&gt;300 12:7&lt;/x&gt;; &lt;x&gt;300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2024-04-30T05:55:02Z</dcterms:modified>
</cp:coreProperties>
</file>