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6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 i być nazywanymi przez ludzi Rabbi Rabbi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pozdrowienia na rynkach* i nazywanie ich przez ludzi: Rabbi.**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pozdrowienia na rynkach i bycie nazywanym przez ludzi "Rabbi".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 i być nazywanymi przez ludzi Rabbi Rabbi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Rabbi, ῥαββί, zn. mój wielki.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2024-04-30T01:26:34Z</dcterms:modified>
</cp:coreProperties>
</file>