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3531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wytrwa do końca, ten będzie ocalony.*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wytrwał) do końca, ten uratowany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2024-04-29T17:08:30Z</dcterms:modified>
</cp:coreProperties>
</file>