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Królestwa* ** będzie głoszona po całym zamieszkałym świecie*** **** na świadectwo***** wszystkim****** narodom******* – i wtedy nadejdzie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głoszona będzie ta dobra nowina (o) królestwie w całym świecie zamieszkałym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 Królestwa, εὐαγγέλιον τῆς βασιλείας, lub: o królestwie.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4:23&lt;/x&gt;; &lt;x&gt;470 9:35&lt;/x&gt;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zamieszkały świat, οἰκουμένη.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28:19-20&lt;/x&gt;; &lt;x&gt;510 11:18&lt;/x&gt;; &lt;x&gt;510 17:6&lt;/x&gt;; &lt;x&gt;520 10:18&lt;/x&gt;; &lt;x&gt;730 3:10&lt;/x&gt;; &lt;x&gt;730 16:14&lt;/x&gt;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wszystkim, πᾶσιν  (τοῖς ἔθνεσιν ), może: (1) ozn. zasięg, por. &lt;x&gt;480 11:17&lt;/x&gt;; (2) mieć wymiar subiektywny, por. &lt;x&gt;490 1:3&lt;/x&gt;; (3) wyrażać punkt widzenia w określonej sytuacji, por. &lt;x&gt;480 13:37&lt;/x&gt;.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wszystkim narodom, πᾶσιν τοῖς ἔθνεσιν : rodzajnik przed narodom znaczy, że nie każdemu narodowi, choć por. &lt;x&gt;730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2024-04-29T17:16:13Z</dcterms:modified>
</cp:coreProperties>
</file>