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годують грудьми в ті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żeńskim w brzuchu mającym i 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karmiących matek!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2024-04-29T17:28:21Z</dcterms:modified>
</cp:coreProperties>
</file>