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9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wtedy ucisk wielki jaki nie stał się od początku świata aż do teraz ani nie stałby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Nastanie bowiem wtedy wielki ucisk, jakiego nie było od początku świata aż do teraz, i na pewno nie będzie.*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 bowiem wtedy ucisk wielki, jaki nie stał się od początku świata aż do teraz, ani nie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wtedy ucisk wielki jaki nie stał się od początku świata aż do teraz ani nie stałby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Nastanie bowiem wtedy tak wielki ucisk, jakiego nie było od początku świata aż dotąd, i już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bowiem będzie wielki ucisk, jakiego nie było od początku świata aż dotąd ani nigdy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naonczas będzie wielki ucisk, jaki nie był od początku świata aż dotąd, ani potem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naonczas będzie wielki ucisk, jaki nie był od początku świata aż dotąd ani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wówczas wielki ucisk, jakiego nie było od początku świata aż dotąd i nigdy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bowiem nastanie wielki ucisk, jakiego nie było od początku świata aż dotąd, i 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Nastanie bowiem wielki ucisk, jakiego nie było od początku świata aż dotąd, ani nigdy więcej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Nastanie wtedy ucisk tak wielki, jakiego jeszcze nie było od początku świata i jakiego nigdy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 bowiem wtedy wielki ucisk, jakiego nie było od początku świata do dziś i później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Nastanie wtedy wielki ucisk, jakiego nie było od początku świata aż po dziś dzień i jakiego już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nastanie wtedy ʼudrękaʼ tak wielka, ʼjakiej od początku świata aż do dziś nie byłoʼ i 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буде тоді велика скорбота, якої не було від початку світу дотепер і не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bowiem wtedy ucisk wielki jaki nie stał się i trwa od prapoczątku naturalnego ustroju światowego aż do tego czasu teraz ani żadną metodą nie stałby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wówczas będzie wielki ucisk, jaki się nie wydarzył od początku świata aż dotąd, ani się nie wydarzy.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wówczas ucisk większy niż kiedykolwiek był od początku świata aż do dziś, i nie będzie już więcej niczego podobnego!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potem będzie wielki ucisk, jakiego nie było od początku świata aż dotąd i już nigdy więcej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to bowiem dni tak straszliwe, jakich nie było od początku świata i już nigdy potem nie będzie.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30:7&lt;/x&gt;; &lt;x&gt;330 5:9&lt;/x&gt;; &lt;x&gt;340 12:1&lt;/x&gt;; &lt;x&gt;360 2:2&lt;/x&gt;; &lt;x&gt;470 24:29&lt;/x&gt;; &lt;x&gt;730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2024-04-29T17:11:33Z</dcterms:modified>
</cp:coreProperties>
</file>