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Chrystus! albo: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jest Chrystus, albo: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jeźliby wam kto rzekł: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jeśliby wam kto rzekł: Oto tu jest Chrystus abo ondzie: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jeśliby wam ktoś powiedział: Oto tu jest Mesjasz albo: Tam,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wam wtedy kto powiedział: Oto tu jest Chrystus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wam ktoś powie: «Oto Chrystus jest tutaj» albo: «Jest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wtedy ktoś wam powie: Oto tu Mesjasz, lub: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wam wtedy powie - "Mesjasz jest tu! Mesjasz jest tam!" 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powie: Mesjasz jest tu albo tam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Тоді, як хто вам скаже: Ось тут Христос або: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jeżeliby ktoś wam rzekłby: Zobacz-oto bezpośrednio tutaj ten wiadomy pomazaniec, albo: Bezpośrednio tutaj,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ktoś powiedział: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wam powie: "Patrzcie! Oto Mesjasz!", lub: "Tam On jest!", nie wierzcie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Chrystus!ʼ albo: ʼTam!ʼ,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2024-04-29T17:15:51Z</dcterms:modified>
</cp:coreProperties>
</file>