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jeśli ktoś wam powiedziałby oto tu Pomazaniec lub tu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wam wówczas ktoś powiedział: Oto tu jest Chrystus, albo: Tu – nie wierzcie.*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jeśli ktoś wam powiedziałby: "Oto tu Pomazaniec", lub,,Tu",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jeśli ktoś wam powiedziałby oto tu Pomazaniec lub tu nie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2024-04-29T17:26:37Z</dcterms:modified>
</cp:coreProperties>
</file>