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4157"/>
        <w:gridCol w:w="3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wcześniej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2024-04-29T17:13:45Z</dcterms:modified>
</cp:coreProperties>
</file>