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1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pojawia się od wschodu i świeci aż na zachód, tak będzie z przyjściem Syna Człowieczego.*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wychodzi od wschodu i pokazuje się aż do zachodu,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wychodzi od wschodów i ukazuje się aż do zachodów takie będzie i przyjście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24:37&lt;/x&gt;; &lt;x&gt;490 17:24&lt;/x&gt;; &lt;x&gt;590 2:19&lt;/x&gt;; &lt;x&gt;590 3:13&lt;/x&gt;; &lt;x&gt;590 4:15&lt;/x&gt;; &lt;x&gt;590 5:23&lt;/x&gt;; &lt;x&gt;600 2:1&lt;/x&gt;; &lt;x&gt;680 3:4&lt;/x&gt;;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2024-04-29T17:32:13Z</dcterms:modified>
</cp:coreProperties>
</file>