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padlina,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gdziekolwiek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 kolwiek było ciało, tam się i orłowie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się i sępy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padlina, tam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zbiorą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буде труп, там зберуться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jeżeli ewentualnie ewentualnie jest ten padły zwłok, tam będą zbierane do razem te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będą gruzy, tam zostaną ugoszczone przyczółki.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znajdziecie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się zbiorą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w naturalny sposób pojawiają się i sępy. Wy również rozpoznacie nadchodzący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2024-04-29T17:17:02Z</dcterms:modified>
</cp:coreProperties>
</file>