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6"/>
        <w:gridCol w:w="3392"/>
        <w:gridCol w:w="4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jeśli byłyby zwłoki tam zostaną zebrane orły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padlina,* tam zlatują się sępy.**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będą zwłoki, tam zbiorą się orły.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jeśli byłyby zwłoki tam zostaną zebrane orły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zwłoki. Zn. zdania, &lt;x&gt;470 24:28&lt;/x&gt;L.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39:30&lt;/x&gt;; &lt;x&gt;420 1:8&lt;/x&gt;; &lt;x&gt;490 17:37&lt;/x&gt;; &lt;x&gt;730 4:7&lt;/x&gt;; &lt;x&gt;730 12:14&lt;/x&gt;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2024-04-29T16:57:27Z</dcterms:modified>
</cp:coreProperties>
</file>