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zostanie ukazany znak Syna człowieka na niebie i wtedy będą uderzać się w pierś wszystkie plemiona ziemi i zobaczą Syna człowieka przychodzącego na chmurach nieba z mocą i chwałą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zostanie ukazany na niebie znak Syna Człowieczego,* ** wtedy też będą bić się w pierś wszystkie plemiona ziemi*** i zobaczą Syna Człowieczego, przychodzącego na obłokach nieba z wielką mocą i chwałą 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pokaże się znak Syna Człowieka na niebie. i wtedy uderzać się będą (w piersi) wszystkie plemiona ziemi, i zobaczą Syna Człowieka przychodzącego na chmurach nieba z mocą i chwałą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zostanie ukazany znak Syna człowieka na niebie i wtedy będą uderzać się (w pierś) wszystkie plemiona ziemi i zobaczą Syna człowieka przychodzącego na chmurach nieba z mocą i chwałą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niebie ukaże się znak Syna Człowieczego, a ludzie wszystkich plemion ziemi będą bić się w piersi, zobaczą bowiem Syna Człowieczego, przychodzącego na obłokach nieba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ukaże się na niebie znak Syna Człowieczego. Wtedy będą lamentować wszystkie ludy ziemi i ujrzą Syna Człowieczego przychodzącego na obłokach niebieskich z mocą i wielką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Tedyć się ukaże znamię Syna człowieczego na niebie, a tedy będą narzekać wszystkie pokolenia ziemi, i ujrzą Syna człowieczego, przychodzącego na obłokach niebieskich, z mocą i z chwałą wielką;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naonczas się ukaże znak syna człowieczego na niebie i tedy będą narzekać wszytkie pokolenia ziemie, i ujźrzą syna człowieczego przychodzącego w obłokach niebieskich z mocą wielką i majestatem.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ukaże się na niebie znak Syna Człowieczego, i wtedy będą narzekać wszystkie narody ziemi; i ujrzą Syna Człowieczego, przychodzącego na obłokach niebieskich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ukaże się na niebie znak Syna Człowieczego, i wtedy biadać będą wszystkie plemiona ziemi, i ujrzą Syna Człowieczego, przychodzącego na obłokach nieba z wielką mocą i chwałą,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niebie ukaże się znak Syna Człowieczego i trwoga ogarnie wszystkie ludy ziemi. I ujrzą Syna Człowieczego, przychodzącego na obłokach nieba z mocą i wielką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niebie pojawi się znak Syna Człowieczego. I będą lamentować wszystkie narody ziemi. Zobaczą Syna Człowieczego przychodzącego na obłokach nieba,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pokaże się na niebie znak Syna Człowieczego. Wtedy bić się będą w piersi wszystkie plemiona na ziemi i zobaczą Syna Człowieczego, jak przybywa na obłokach nieba z mocą i wielkim majestatem.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pojawi się na niebie znak, że Syn Człowieczy nadchodzi. Trwoga ogarnie wszystkich ludzi na świecie, będą się szamotać w przerażeniu, będą płakać i zobaczą, jak Syn Człowieczy pełen mocy i majestatu przychodzi otoczony chmurami.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ukaże się na niebie znak Syna Człowieczego. I ʼpłakać będą wszystkie pokolenia ziemi, i ujrzą Syna Człowieczego przychodzącego na obłokach niebieskichʼ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тоді з'явиться знак Сина Людського на небі, і заголосять усі племена землі і побачать Сина Людського, який йде по небесних хмарах з великою силою і славою;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wtedy będzie objawiony jako światło ten wiadomy cudowny znak tego syna tego człowieka w niewiadomym niebie, i wtedy będą zadawały sobie żałobne cięcia wszystkie człowiecze plemiona ziemi, i ujrzą tego syna tego człowieka przychodzącego na wierzchu chmur tego nieba wspólnie z mocą i sławą wieloliczną.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wtedy zostanie wydany w Niebie sygnał Syna Człowieka. Wówczas będą narzekać wszystkie plemiona kraju, oraz ujrzą Syna Człowieka przychodzącego na obłokach nieba z mocą i wielką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niebie ukaże się znak Syna Człowieczego, wszystkie plemiona Ziemi będą biadać i ujrzą Syna Człowieczego przychodzącego na obłokach niebieskich w ogromnej mocy i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 ukarze się na niebie znak Syna Człowieczego, a potem wszystkie plemiona ziemi będą się uderzać, lamentując, i ujrzą Syna Człowieczego przychodzącego na obłokach nieba z mocą oraz wielką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pojawi się na niebie znak mojego przyjścia i wszystkich ogarnie skrucha, bo cała ludzkość ujrzy Mnie, Syna Człowieczego, przybywającego na obłokach w wielkiej mocy i chwale.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znak Syna (...), zob. &lt;x&gt;470 24:30&lt;/x&gt;L.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12:10&lt;/x&gt;; &lt;x&gt;730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7:13-14&lt;/x&gt;; &lt;x&gt;470 16:27&lt;/x&gt;; &lt;x&gt;470 26:64&lt;/x&gt;; &lt;x&gt;730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2024-04-29T17:32:36Z</dcterms:modified>
</cp:coreProperties>
</file>