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6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swoich aniołów* z wielką trąbą** i zgromadzą*** Jego wybranych z czterech wiatrów świata, z jednego krańca nieba aż po drugi.****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wyśle zwiastunów jego z trąbą wielką, i zbiorą wybranych jego z czterech wiatrów, od skrajów niebios aż do skrajów* ich.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wyśle zwiastunów Jego z trąba dźwięku wielkiego i zgromadzą wybranych Jego z czterech wiatrów od skraju niebios aż do skrajów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15:52&lt;/x&gt;; &lt;x&gt;590 4:16&lt;/x&gt;; &lt;x&gt;730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30:3-5&lt;/x&gt;; &lt;x&gt;290 27:13&lt;/x&gt;; &lt;x&gt;290 43:5-7&lt;/x&gt;; &lt;x&gt;290 49:9-13&lt;/x&gt;; &lt;x&gt;290 51:11&lt;/x&gt;; &lt;x&gt;290 56:8&lt;/x&gt;; &lt;x&gt;290 60:4&lt;/x&gt;; &lt;x&gt;330 28:25&lt;/x&gt;; &lt;x&gt;330 34:13&lt;/x&gt;; &lt;x&gt;330 37:21&lt;/x&gt;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od jednego skraju do drugiego.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2024-04-29T17:32:57Z</dcterms:modified>
</cp:coreProperties>
</file>