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Uważajcie, aby was ktoś nie zwiódł.*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by nie ktoś was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Uważajcie, by was ktoś nie wprowadził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Jezus: Uważajcie, aby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Patrzcie,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Strzeżcie się, żeby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żeby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Uważajcie, aby ktoś was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„Uważajcie, żeby was ktoś nie oszukał.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„Uważajcie, 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 aby kto was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Uważajcie,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Стережіться, щоб хтось вас не ошукав: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w odpowiedzi Iesus rzekł im: Poglądąjcie aby nie ktoś was zwiódłby.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Uważajcie, aby was ktoś nie wprowadził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"Uważajcie! Nikomu nie dajcie się oszukać!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odpowiadając, rzekł do nich: ”Baczcie, żeby was nikt nie wprowadził w błąd;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dajcie się nikomu oszukać!—przestrzegł ich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5:6&lt;/x&gt;; &lt;x&gt;600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2024-04-29T17:29:53Z</dcterms:modified>
</cp:coreProperties>
</file>