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Uważajcie, aby was ktoś nie zwiódł.*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2024-04-29T17:06:35Z</dcterms:modified>
</cp:coreProperties>
</file>