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8"/>
        <w:gridCol w:w="5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dwóch będą na polu jeden jest zabrany i jeden jest zostawiony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dwóch będzie na roli, jeden będzie wzięty, a drugi zostawiony.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dwóch będzie w polu, jeden jest zabierany i jeden jest pozostawiany.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dwóch będą na polu jeden jest zabrany i jeden jest zostawiony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dwóch będzie na roli, jeden będzie wzięty, a drugi zostawiony.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dwóch będzie w polu, jeden będzie wzięty, a drugi zostawiony.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będą dwaj na roli; jeden będzie wzięty, a drugi zostawiony;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będą dwa na rolej: jeden będzie wzięt, a drugi zostawion;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dwóch będzie w polu: jeden będzie wzięty, drugi zostawiony.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dwóch będzie na roli, jeden będzie wzięty, a drugi zostawiony.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dwóch będzie na polu, jeden zostanie zabrany, a drugi zostawiony.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dwóch będzie na roli: jeden będzie zabrany, a drugi pozostawiony.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dwóch będzie na polu: jeden zostanie wzięty, a jeden odrzucony;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dwóch ludzi w polu jeden zostanie zabrany, a drugi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dwóch będzie na polu: jednego zabiorą, a drugiego zostawią.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з двох, що будуть у полі, одного буде забрано, а другого залишено;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dwaj będą w polu, jeden jest zabierany ze sobą do obok-przeciw i jeden jest puszczany od siebie;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dwaj będą na roli, jeden jest zabierany, a drugi pozostawiany;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wówczas dwóch ludzi w polu - jeden będzie zabrany, a drugi pozostawiony.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dwaj będą w polu: jeden będzie wzięty, a drugi pozostawiony;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dwóch ludzi pracujących w polu, jeden zostanie wzięty, a drugi pozostawiony.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2024-04-29T17:18:37Z</dcterms:modified>
</cp:coreProperties>
</file>