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8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mielące w młynie jedna jest zabrana i jedna jest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mleć będą na żarnach, jedna będzie wzięta, a druga zostawiona.*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mielące na młynie*, jedna jest zabierana i jedna jest pozostawiana.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mielące w młynie jedna jest zabrana i jedna jest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żarnach, jedna będzie wzięta, druga —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żarnach, jedna będzie wzięta,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będą mleć we młynie; jedna będzie wzięta, a druga zostawiona;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mielące we młynie: jedna będzie wzięta,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żarnach: jedna będzie wzięta, 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mleć będą na żarnach, jedna będzie wzięta,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żarnach, jedna zostanie zabrana,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żarnach: jedna będzie zabrana, a 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będą mełły na żarnach: jedna zostanie wzięta, a jedna odrzucona.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dwóch kobiet przy żarnach jedna zostanie zabrana, a druga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żarnach: jedną zabiorą, a drugą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дві, що молотимуть на жорнах: одну буде забрано, а другу залишено.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dwie mielące w młyńskim kamieniu, jedna jest zabierana ze sobą do obok-przeciw i jedna jest puszczana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mielące na młynie, jedna jest zabierana, a druga pozostawiana.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kobiety będą mełły mąkę w żarnach - jedna będzie zabrana, a 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w żarnach: jedna będzie wzięta, a 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kobiet, pracujących w domu, jedna zostanie wzięta, druga zaś pozostawiona.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17:34-36&lt;/x&gt;; &lt;x&gt;490 12:39-46&lt;/x&gt;; &lt;x&gt;480 13:33-37&lt;/x&gt;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Kamień młyński, żarna.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2024-04-29T17:25:50Z</dcterms:modified>
</cp:coreProperties>
</file>